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41C7" w:rsidRDefault="00B87B44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ankGothic Lt BT" w:hAnsi="BankGothic Lt BT" w:cs="Tahoma"/>
          <w:b/>
          <w:noProof/>
          <w:color w:val="FFFFF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681C" wp14:editId="05B9C6D4">
                <wp:simplePos x="0" y="0"/>
                <wp:positionH relativeFrom="column">
                  <wp:posOffset>451485</wp:posOffset>
                </wp:positionH>
                <wp:positionV relativeFrom="paragraph">
                  <wp:posOffset>166370</wp:posOffset>
                </wp:positionV>
                <wp:extent cx="3952875" cy="57150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B44" w:rsidRDefault="003864A5" w:rsidP="00B87B4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Cs/>
                                <w:smallCaps/>
                                <w:noProof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mallCaps/>
                                <w:noProof/>
                                <w:color w:val="FFFFFF"/>
                                <w:sz w:val="26"/>
                                <w:szCs w:val="26"/>
                              </w:rPr>
                              <w:t>NÚCLEO DE SERVIÇOS ESPECIALIZADOS</w:t>
                            </w:r>
                          </w:p>
                          <w:p w:rsidR="00B87B44" w:rsidRPr="00C615BC" w:rsidRDefault="00B87B44" w:rsidP="00B87B4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mallCaps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615BC">
                              <w:rPr>
                                <w:rFonts w:ascii="Cambria" w:hAnsi="Cambria" w:cs="Arial"/>
                                <w:b/>
                                <w:bCs/>
                                <w:smallCaps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BRIEFING DE PESQUISA</w:t>
                            </w:r>
                          </w:p>
                          <w:p w:rsidR="00B87B44" w:rsidRPr="00C615BC" w:rsidRDefault="00B87B44" w:rsidP="00B87B44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Arial"/>
                                <w:bCs/>
                                <w:smallCaps/>
                                <w:noProof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:rsidR="00B87B44" w:rsidRPr="00E56BA4" w:rsidRDefault="00B87B44" w:rsidP="00B87B4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F681C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35.55pt;margin-top:13.1pt;width:311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" filled="f" stroked="f">
                <v:textbox>
                  <w:txbxContent>
                    <w:p w:rsidR="00B87B44" w:rsidRDefault="003864A5" w:rsidP="00B87B44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Cs/>
                          <w:smallCaps/>
                          <w:noProof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mallCaps/>
                          <w:noProof/>
                          <w:color w:val="FFFFFF"/>
                          <w:sz w:val="26"/>
                          <w:szCs w:val="26"/>
                        </w:rPr>
                        <w:t>NÚCLEO DE SERVIÇOS ESPECIALIZADOS</w:t>
                      </w:r>
                    </w:p>
                    <w:p w:rsidR="00B87B44" w:rsidRPr="00C615BC" w:rsidRDefault="00B87B44" w:rsidP="00B87B44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bCs/>
                          <w:smallCaps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 w:rsidRPr="00C615BC">
                        <w:rPr>
                          <w:rFonts w:ascii="Cambria" w:hAnsi="Cambria" w:cs="Arial"/>
                          <w:b/>
                          <w:bCs/>
                          <w:smallCaps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BRIEFING DE PESQUISA</w:t>
                      </w:r>
                    </w:p>
                    <w:p w:rsidR="00B87B44" w:rsidRPr="00C615BC" w:rsidRDefault="00B87B44" w:rsidP="00B87B44">
                      <w:pPr>
                        <w:spacing w:line="360" w:lineRule="auto"/>
                        <w:jc w:val="center"/>
                        <w:rPr>
                          <w:rFonts w:ascii="Cambria" w:hAnsi="Cambria" w:cs="Arial"/>
                          <w:bCs/>
                          <w:smallCaps/>
                          <w:noProof/>
                          <w:color w:val="FFFFFF"/>
                          <w:sz w:val="26"/>
                          <w:szCs w:val="26"/>
                        </w:rPr>
                      </w:pPr>
                    </w:p>
                    <w:p w:rsidR="00B87B44" w:rsidRPr="00E56BA4" w:rsidRDefault="00B87B44" w:rsidP="00B87B4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nkGothic Lt BT" w:hAnsi="BankGothic Lt BT" w:cs="Tahoma"/>
          <w:b/>
          <w:noProof/>
          <w:color w:val="FFFFFF"/>
          <w:lang w:eastAsia="pt-BR"/>
        </w:rPr>
        <w:drawing>
          <wp:inline distT="0" distB="0" distL="0" distR="0" wp14:anchorId="3EFA54A9" wp14:editId="248EAA7E">
            <wp:extent cx="6477000" cy="704377"/>
            <wp:effectExtent l="0" t="0" r="0" b="635"/>
            <wp:docPr id="11" name="Imagem 11" descr="Descrição: 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abeçal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85" cy="7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44" w:rsidRDefault="00B87B44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44" w:rsidRPr="00B87B44" w:rsidRDefault="00B87B44" w:rsidP="00B87B44">
      <w:pPr>
        <w:shd w:val="clear" w:color="auto" w:fill="F2F2F2" w:themeFill="background1" w:themeFillShade="F2"/>
        <w:spacing w:after="0" w:line="240" w:lineRule="auto"/>
        <w:jc w:val="both"/>
        <w:rPr>
          <w:rFonts w:asciiTheme="majorHAnsi" w:hAnsiTheme="majorHAnsi" w:cs="Arial"/>
          <w:b/>
          <w:sz w:val="24"/>
          <w:szCs w:val="20"/>
        </w:rPr>
      </w:pPr>
      <w:r w:rsidRPr="00C05422">
        <w:rPr>
          <w:rFonts w:asciiTheme="majorHAnsi" w:hAnsiTheme="majorHAnsi" w:cs="Arial"/>
          <w:b/>
          <w:sz w:val="24"/>
          <w:szCs w:val="20"/>
        </w:rPr>
        <w:t>Dados</w:t>
      </w:r>
      <w:r w:rsidRPr="00B87B44">
        <w:rPr>
          <w:rFonts w:asciiTheme="majorHAnsi" w:hAnsiTheme="majorHAnsi" w:cs="Arial"/>
          <w:b/>
          <w:sz w:val="24"/>
          <w:szCs w:val="20"/>
        </w:rPr>
        <w:t xml:space="preserve"> do contato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4394"/>
        <w:gridCol w:w="146"/>
        <w:gridCol w:w="874"/>
        <w:gridCol w:w="3633"/>
      </w:tblGrid>
      <w:tr w:rsidR="00D73A68" w:rsidRPr="00B87B44" w:rsidTr="004211BD">
        <w:trPr>
          <w:trHeight w:val="397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A68" w:rsidRPr="00B87B44" w:rsidRDefault="00D73A68" w:rsidP="007C1FB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7B4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Empresa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A68" w:rsidRPr="00B87B44" w:rsidRDefault="00D73A68" w:rsidP="007C1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68" w:rsidRPr="00B87B44" w:rsidRDefault="00D73A68" w:rsidP="002D66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68" w:rsidRPr="00B87B44" w:rsidRDefault="00D73A68" w:rsidP="004211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7B4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A68" w:rsidRPr="00524EEF" w:rsidRDefault="00D73A68" w:rsidP="00D73A6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F32622" w:rsidRPr="00B87B44" w:rsidTr="004211BD">
        <w:trPr>
          <w:trHeight w:val="397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22" w:rsidRPr="00B87B44" w:rsidRDefault="00F32622" w:rsidP="00F326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7B4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ndereço: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622" w:rsidRPr="00B87B44" w:rsidRDefault="00F32622" w:rsidP="0002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22" w:rsidRPr="00B87B44" w:rsidRDefault="00F32622" w:rsidP="00021F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22" w:rsidRPr="00B87B44" w:rsidRDefault="00F32622" w:rsidP="00021F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622" w:rsidRPr="00524EEF" w:rsidRDefault="00F32622" w:rsidP="00021F4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73A68" w:rsidRPr="00B87B44" w:rsidTr="004211BD">
        <w:trPr>
          <w:trHeight w:val="397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A68" w:rsidRPr="00B87B44" w:rsidRDefault="00D73A68" w:rsidP="00F326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7B4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Contato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A68" w:rsidRPr="00B87B44" w:rsidRDefault="00D73A68" w:rsidP="007C1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68" w:rsidRPr="00B87B44" w:rsidRDefault="00D73A68" w:rsidP="002D66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68" w:rsidRPr="00B87B44" w:rsidRDefault="00D73A68" w:rsidP="00421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1FF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pt-BR"/>
              </w:rPr>
              <w:t>E-mail</w:t>
            </w:r>
            <w:r w:rsidRPr="00181FF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6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A68" w:rsidRPr="00BF4E29" w:rsidRDefault="00D73A68" w:rsidP="00D73A6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73A68" w:rsidRPr="00B87B44" w:rsidTr="004211BD">
        <w:trPr>
          <w:trHeight w:val="397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A68" w:rsidRPr="00B87B44" w:rsidRDefault="00D73A68" w:rsidP="00F326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7B4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Fone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73A68" w:rsidRPr="00B87B44" w:rsidRDefault="00D73A68" w:rsidP="00B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68" w:rsidRPr="00B87B44" w:rsidRDefault="00D73A68" w:rsidP="002D6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68" w:rsidRPr="00B87B44" w:rsidRDefault="00D73A68" w:rsidP="007C1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B4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A68" w:rsidRPr="00B87B44" w:rsidRDefault="00D73A68" w:rsidP="00D73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B87B44" w:rsidRPr="00B87B44" w:rsidRDefault="00B87B44" w:rsidP="00B87B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9"/>
      </w:tblGrid>
      <w:tr w:rsidR="00994A08" w:rsidRPr="005370D0" w:rsidTr="00994A08">
        <w:trPr>
          <w:trHeight w:val="397"/>
          <w:jc w:val="center"/>
        </w:trPr>
        <w:tc>
          <w:tcPr>
            <w:tcW w:w="10289" w:type="dxa"/>
            <w:shd w:val="clear" w:color="auto" w:fill="F2F2F2" w:themeFill="background1" w:themeFillShade="F2"/>
            <w:noWrap/>
            <w:vAlign w:val="center"/>
            <w:hideMark/>
          </w:tcPr>
          <w:p w:rsidR="00994A08" w:rsidRPr="005370D0" w:rsidRDefault="00994A08" w:rsidP="009B0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0D0">
              <w:rPr>
                <w:rFonts w:ascii="Arial" w:hAnsi="Arial" w:cs="Arial"/>
                <w:b/>
                <w:sz w:val="20"/>
                <w:szCs w:val="20"/>
              </w:rPr>
              <w:t>INFORMAÇÕES GERAIS</w:t>
            </w:r>
          </w:p>
        </w:tc>
      </w:tr>
    </w:tbl>
    <w:p w:rsidR="00B87B44" w:rsidRPr="00E03FC4" w:rsidRDefault="00B87B44" w:rsidP="00B87B44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tbl>
      <w:tblPr>
        <w:tblW w:w="10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020"/>
      </w:tblGrid>
      <w:tr w:rsidR="00F32622" w:rsidRPr="00FD1CB8" w:rsidTr="00F32622">
        <w:trPr>
          <w:trHeight w:val="10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2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pt-BR"/>
              </w:rPr>
              <w:t>Segmento de moda</w:t>
            </w:r>
          </w:p>
          <w:p w:rsidR="00F32622" w:rsidRPr="00FD1CB8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2" w:rsidRPr="00F32622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</w:pPr>
            <w:r w:rsidRPr="00F32622">
              <w:rPr>
                <w:rFonts w:asciiTheme="majorHAnsi" w:eastAsia="Times New Roman" w:hAnsiTheme="majorHAnsi" w:cs="Calibri"/>
                <w:bCs/>
                <w:color w:val="000000"/>
                <w:szCs w:val="20"/>
                <w:lang w:eastAsia="pt-BR"/>
              </w:rPr>
              <w:t>(Ex. praia, festa, jeans)</w:t>
            </w:r>
          </w:p>
        </w:tc>
      </w:tr>
      <w:tr w:rsidR="00F32622" w:rsidRPr="00FD1CB8" w:rsidTr="00FE7897">
        <w:trPr>
          <w:trHeight w:val="116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2" w:rsidRPr="00F32622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pt-BR"/>
              </w:rPr>
            </w:pPr>
            <w:r w:rsidRPr="00FD1CB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pt-BR"/>
              </w:rPr>
              <w:t>Público Alvo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pt-BR"/>
              </w:rPr>
              <w:t xml:space="preserve">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2" w:rsidRPr="00F32622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</w:pPr>
            <w:r w:rsidRPr="00F32622">
              <w:rPr>
                <w:rFonts w:asciiTheme="majorHAnsi" w:eastAsia="Times New Roman" w:hAnsiTheme="majorHAnsi" w:cs="Calibri"/>
                <w:bCs/>
                <w:color w:val="000000"/>
                <w:szCs w:val="20"/>
                <w:lang w:eastAsia="pt-BR"/>
              </w:rPr>
              <w:t>(masculino, feminino, infantil com faixa etária)</w:t>
            </w:r>
          </w:p>
        </w:tc>
      </w:tr>
      <w:tr w:rsidR="00F32622" w:rsidRPr="00FD1CB8" w:rsidTr="00F32622">
        <w:trPr>
          <w:trHeight w:val="97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22" w:rsidRPr="00FD1CB8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</w:pPr>
            <w:r w:rsidRPr="00FE7897">
              <w:rPr>
                <w:rFonts w:asciiTheme="majorHAnsi" w:eastAsia="Times New Roman" w:hAnsiTheme="majorHAnsi" w:cs="Calibri"/>
                <w:b/>
                <w:color w:val="000000"/>
                <w:szCs w:val="20"/>
                <w:lang w:eastAsia="pt-BR"/>
              </w:rPr>
              <w:t>Demanda / necessidade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2" w:rsidRPr="00FD1CB8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  <w:t xml:space="preserve">O que eles desejam: modelagem,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  <w:t>prototipia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  <w:t>, criação/croquis, consultoria para produção</w:t>
            </w:r>
          </w:p>
        </w:tc>
      </w:tr>
      <w:tr w:rsidR="00F32622" w:rsidRPr="00FD1CB8" w:rsidTr="00F32622">
        <w:trPr>
          <w:trHeight w:val="77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22" w:rsidRPr="00F32622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0"/>
                <w:lang w:eastAsia="pt-BR"/>
              </w:rPr>
            </w:pPr>
            <w:r w:rsidRPr="00F32622">
              <w:rPr>
                <w:rFonts w:asciiTheme="majorHAnsi" w:eastAsia="Times New Roman" w:hAnsiTheme="majorHAnsi" w:cs="Calibri"/>
                <w:b/>
                <w:color w:val="000000"/>
                <w:szCs w:val="20"/>
                <w:lang w:eastAsia="pt-BR"/>
              </w:rPr>
              <w:t>Quantidade de peças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22" w:rsidRPr="00FD1CB8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  <w:t>Se coleção (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  <w:t>mix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  <w:t xml:space="preserve"> da coleção / estimativa de partes de cima e de baixo) ou peça única</w:t>
            </w:r>
          </w:p>
        </w:tc>
      </w:tr>
      <w:tr w:rsidR="00F32622" w:rsidRPr="00FD1CB8" w:rsidTr="00FE7897">
        <w:trPr>
          <w:trHeight w:val="82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2" w:rsidRPr="00FD1CB8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</w:pPr>
            <w:r w:rsidRPr="00FD1CB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pt-BR"/>
              </w:rPr>
              <w:t>Outras informações relevantes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22" w:rsidRPr="00FD1CB8" w:rsidRDefault="00F32622" w:rsidP="00F3262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t-BR"/>
              </w:rPr>
            </w:pPr>
          </w:p>
        </w:tc>
      </w:tr>
    </w:tbl>
    <w:p w:rsidR="00B87B44" w:rsidRPr="00B87B44" w:rsidRDefault="00130B70" w:rsidP="00130B70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entrega da proposta: ______/______/______.</w:t>
      </w:r>
    </w:p>
    <w:sectPr w:rsidR="00B87B44" w:rsidRPr="00B87B44" w:rsidSect="00130B70">
      <w:pgSz w:w="11906" w:h="16838" w:code="9"/>
      <w:pgMar w:top="426" w:right="851" w:bottom="567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44"/>
    <w:rsid w:val="000F4A44"/>
    <w:rsid w:val="0011424F"/>
    <w:rsid w:val="00130B70"/>
    <w:rsid w:val="00181FF9"/>
    <w:rsid w:val="002102EF"/>
    <w:rsid w:val="00224E36"/>
    <w:rsid w:val="002350C9"/>
    <w:rsid w:val="003150B5"/>
    <w:rsid w:val="00337E65"/>
    <w:rsid w:val="00374861"/>
    <w:rsid w:val="003864A5"/>
    <w:rsid w:val="003F304B"/>
    <w:rsid w:val="003F4331"/>
    <w:rsid w:val="004070B2"/>
    <w:rsid w:val="00410677"/>
    <w:rsid w:val="004211BD"/>
    <w:rsid w:val="00427D6B"/>
    <w:rsid w:val="00524EEF"/>
    <w:rsid w:val="005370D0"/>
    <w:rsid w:val="005735F3"/>
    <w:rsid w:val="00577B84"/>
    <w:rsid w:val="005D3407"/>
    <w:rsid w:val="005E6CEC"/>
    <w:rsid w:val="00652D54"/>
    <w:rsid w:val="006C791F"/>
    <w:rsid w:val="00755050"/>
    <w:rsid w:val="007755AF"/>
    <w:rsid w:val="007C1FB2"/>
    <w:rsid w:val="007D56BD"/>
    <w:rsid w:val="007E76E6"/>
    <w:rsid w:val="00821F65"/>
    <w:rsid w:val="0088445E"/>
    <w:rsid w:val="008E65DC"/>
    <w:rsid w:val="00900DDD"/>
    <w:rsid w:val="00922143"/>
    <w:rsid w:val="00954E98"/>
    <w:rsid w:val="009657E4"/>
    <w:rsid w:val="009865FC"/>
    <w:rsid w:val="00994A08"/>
    <w:rsid w:val="009B5B98"/>
    <w:rsid w:val="00A0184A"/>
    <w:rsid w:val="00AE17DB"/>
    <w:rsid w:val="00B57B11"/>
    <w:rsid w:val="00B87B44"/>
    <w:rsid w:val="00B94795"/>
    <w:rsid w:val="00B95981"/>
    <w:rsid w:val="00BC693B"/>
    <w:rsid w:val="00BE113A"/>
    <w:rsid w:val="00BF4E29"/>
    <w:rsid w:val="00C05422"/>
    <w:rsid w:val="00C34E46"/>
    <w:rsid w:val="00C71BE5"/>
    <w:rsid w:val="00C77310"/>
    <w:rsid w:val="00CC16FB"/>
    <w:rsid w:val="00D05078"/>
    <w:rsid w:val="00D73A68"/>
    <w:rsid w:val="00DB0B23"/>
    <w:rsid w:val="00DD7363"/>
    <w:rsid w:val="00DE2E06"/>
    <w:rsid w:val="00DE41C7"/>
    <w:rsid w:val="00E03FC4"/>
    <w:rsid w:val="00E61427"/>
    <w:rsid w:val="00EB7B75"/>
    <w:rsid w:val="00ED5E50"/>
    <w:rsid w:val="00F32622"/>
    <w:rsid w:val="00F5485F"/>
    <w:rsid w:val="00F70EC9"/>
    <w:rsid w:val="00FA4A93"/>
    <w:rsid w:val="00FD1CB8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4DCE4-CC30-4373-9CF7-FD577BA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B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Roberto Steffens</dc:creator>
  <cp:lastModifiedBy>Debora Maria Engeroff</cp:lastModifiedBy>
  <cp:revision>2</cp:revision>
  <cp:lastPrinted>2018-08-21T11:29:00Z</cp:lastPrinted>
  <dcterms:created xsi:type="dcterms:W3CDTF">2018-10-25T12:40:00Z</dcterms:created>
  <dcterms:modified xsi:type="dcterms:W3CDTF">2018-10-25T12:40:00Z</dcterms:modified>
</cp:coreProperties>
</file>